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też donośnym głosem po judejsku do ludu Jerozolimy, który był na murze, żeby ich przestraszyć i wzbudzić w nich trwogę, po to, by (łatwiej) zdobyć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2024-05-21T03:09:34Z</dcterms:modified>
</cp:coreProperties>
</file>