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Wypowiadali się też o Bogu Jerozolimy jak o bogach (innych) ludów ziemi, dziełach ludzkich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2024-05-21T02:39:32Z</dcterms:modified>
</cp:coreProperties>
</file>