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pobożności* – oto zostały one opisane w Widzeniu Izajasza, syna Amosa, proroka, w zwoju Królów Judy i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6:42&lt;/x&gt;; &lt;x&gt;140 35:26&lt;/x&gt;; &lt;x&gt;160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2024-05-17T18:34:56Z</dcterms:modified>
</cp:coreProperties>
</file>