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liczny lud i zatamowali wszystkie źródła oraz potok płynący przez tę ziemię, mówiąc: Po co mają przyjść królowie Asyrii i znaleźć wodę w obfitości?*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2:6&lt;/x&gt;; &lt;x&gt;120 19:1-37&lt;/x&gt;; &lt;x&gt;290 37:1-38&lt;/x&gt;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2024-05-21T03:30:47Z</dcterms:modified>
</cp:coreProperties>
</file>