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1"/>
        <w:gridCol w:w="5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powznosił ołtarze w domu JAHWE, o którym JAHWE powiedział: W Jerozolimie pozostanie moje imię na wieki.*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pobudował ołtarze w świątyni JAHWE, o której JAHWE powiedział: W Jerozolimie złożę moje imię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też ołtarze w domu JAHWE, o którym JAHWE powiedział: W Jerozolimie będzie moje imię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też ołtarze w domu Pańskim, o którym powiedział był Pan: W Jeruzalemie będzie imię moje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też ołtarze w domu PANSKIM, o którym powiedział JAHWE: W Jeruzalem będzie imię moje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również ołtarze w domu Pańskim, o którym Pan powiedział: W Jeruzalem pozostanie imię moje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także ołtarze w świątyni Pana, o której Pan powiedział: W Jeruzalemie będzie przebywać imię moje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ołtarze w domu JAHWE, o którym JAHWE powiedział: W Jerozolimie będzie Moje imię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ołtarze także w domu JAHWE, o którym JAHWE powiedział: „W Jerozolimie moje imię pozostanie na zawsze”.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również ołtarze w Świątyni Jahwe, o której powiedział Jahwe: ”W Jeruzalem będzie moje Imię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збудував жертівники в господньому домі, де сказав Господь: В Єрусалимі буде моє імя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także ołtarze w domu WIEKUISTEGO, o którym WIEKUISTY powiedział: Moje Imię będzie w Jeruszalaim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ołtarze w domu JAHWE, o którym JAHWE powiedział: ”W Jerozolimie będzie moje imię po czas niezmierzony”.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12:5&lt;/x&gt;; &lt;x&gt;100 7:13&lt;/x&gt;; &lt;x&gt;300 32:34&lt;/x&gt;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2024-06-02T04:12:55Z</dcterms:modified>
</cp:coreProperties>
</file>