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(ona) powiedziała do nich: Tak mówi JAHWE, Bóg Izraela: Powiedzcie człowiekowi, który przysłał was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Chulda oznajmiła: Tak mówi JAHWE, Bóg Izraela: Powiedzcie człowiekowi, który przysłał was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powiedziała im: Tak mówi JAHWE, Bóg Izraela: Powiedzcie mężczyźnie, który was posłał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rzekła do nich: Tak mówi Pan, Bóg Izraelski: Powiedzcie mężowi, który was posłał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im odpowiedziała: To mówi JAHWE Bóg Izraelski: Powiedźcie mężowi, który was do mnie posłał: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im rzekła: Tak mówi Pan, Bóg Izraela. Powiedzcie mężowi, który posłał was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rzekła do nich: Tak mówi Pan, Bóg Izraela: Powiedzcie temu mężowi, który przysłał was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im odpowiedziała: Tak mówi JAHWE, Bóg Izraela: Powiedzcie człowiekowi, który posłał was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odpowiedziała: „Tak mówi JAHWE, Bóg Izraela: «Powiedzcie człowiekowi, który przysłał was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im odpowiedziała: - Tak mówi Jahwe, Bóg Izraela: Powiedzcie mężowi, który was przysłał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вона сказала їм: Так сказав Господь Бог Ізраїля: Скажіть чоловікові, що вас післав до мене: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do nich powiedziała: Tak mówi WIEKUISTY, Bóg Israela: Powiedzcie mężowi, który was do mnie posłał: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im rzekła: ”Oto, co powiedział JAHWE, Bóg Izraela: ʼPowiedzcie mężowi, który was do mnie posłał: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2024-06-01T09:35:52Z</dcterms:modified>
</cp:coreProperties>
</file>