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 ołtarze i aszery, posążki kruszył na proch, pościnał w całej ziemi Izraela wszystkie obeliski, po czym wrócił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 ołtarze i aszery, kruszył w proch posążki, a gdy wyciął z ziemi Izraela wszystkie obeliski,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zburzył ołtarze i gaje, starł posągi na proch i ściął wszystkie posągi słoneczne w całej ziemi Izraela, wtedy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poburzył ołtarze, i gaje święcone, i bałwany pokruszył w sztuki, i wszystkie obrazy powycinał we wszystkiej ziemi Izraelskiej; potem się wrócił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rozwaliwszy ołtarze i gaje, i ryciny w kęsy pokruszywszy, i wszytkie zbory zburzywszy ze wszytkiej ziemi Izraelskiej, wrócił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wywrócił ołtarze, rozbił i pokruszył aszery i posągi oraz zwalił wszystkie stele słoneczne w całej ziemi Izraela; potem zaś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burzyć ołtarze, rozbijać aszery i kruszyć bałwany na miał, poutrącać ołtarzyki kadzidlane w całej ziemi izraelskiej, po czym powrócił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ołtarze, aszery i pomniki – roztrzaskał i starł na proch, a wszystkie ołtarze kadzielne rozbił w całej ziemi Izraela. Potem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ołtarze, wyciął aszery i starł na proch posągi bożków. Strącił wszystkie ołtarze do ofiar kadzielnych w całej ziemi izraelskiej. Gdy tego dokonał,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zburzył ołtarze i aszery, porozbijał i starł na proch posągi rzeźbione i zwalił wszystkie ołtarze kadzielne w ziemi Izraela, po czym powrócił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розніс жертівники і гаї і порубав бовванів на дрібні шматки, і вирубав всі високі (місця) з усієї землі Ізраїля, і повернувся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zburzył ołtarze oraz święcone gaje, a bałwany rozbił na kawałki i pokruszył; porąbał wszystkie wizerunki w całej ziemi israelskiej, potem 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ołtarze i święte pale, a ryte wizerunki pokruszył i starł w proch; pościnał też wszystkie kadzielnie w ziemi izraelskiej, po czym wrócił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&lt;x&gt;140 34:7&lt;/x&gt;L.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2024-06-01T09:06:19Z</dcterms:modified>
</cp:coreProperties>
</file>