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1"/>
        <w:gridCol w:w="67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zatem, którzy się tam znaleźli, obchodzili w tym czasie Paschę oraz Święto Przaśników przez siedem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2024-05-15T11:16:12Z</dcterms:modified>
</cp:coreProperties>
</file>