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jednak wyprawił do niego posłów z tymi słowy: Co my mamy do siebie,* królu Judy? Nie przeciwko tobie dziś wyruszyłem, lecz przeciwko domowi, z którym rozpocząłem wojnę, Bóg zaś powiedział mi, bym się śpieszył. Ustąp zatem przed Bogiem, który jest ze mną, aby cię nie zniszczył.**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On jednak wyprawił do Jozjasza posłów, którzy przekazali: Co my mamy do siebie,</w:t>
            </w:r>
            <w:r>
              <w:rPr>
                <w:rFonts w:ascii="Times New Roman" w:eastAsia="Times New Roman" w:hAnsi="Times New Roman" w:cs="Times New Roman"/>
                <w:noProof w:val="0"/>
                <w:sz w:val="24"/>
              </w:rPr>
              <w:t xml:space="preserve"> królu Judy? Nie wyruszyłem dziś przeciwko tobie. Wyprawiłem się przeciwko królestwu, z którym rozpocząłem wojnę, i Bóg powiedział mi, bym się śpieszył. Ustąp więc Bogu, który jest ze mną, aby cię nie zniszczył.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on posłał do niego swoich posłańców ze słowami: Co ja mam z tobą, królu Judy? Nie przeciw tobie </w:t>
            </w:r>
            <w:r>
              <w:rPr>
                <w:rFonts w:ascii="Times New Roman" w:eastAsia="Times New Roman" w:hAnsi="Times New Roman" w:cs="Times New Roman"/>
                <w:i/>
                <w:iCs/>
                <w:noProof w:val="0"/>
                <w:sz w:val="24"/>
              </w:rPr>
              <w:t>ciągnę</w:t>
            </w:r>
            <w:r>
              <w:rPr>
                <w:rFonts w:ascii="Times New Roman" w:eastAsia="Times New Roman" w:hAnsi="Times New Roman" w:cs="Times New Roman"/>
                <w:noProof w:val="0"/>
                <w:sz w:val="24"/>
              </w:rPr>
              <w:t xml:space="preserve"> dzisiaj, lecz przeciwko domowi, który ze mną walczy. I Bóg nakazał mi, abym się pospieszył. Przestań walczyć z Bogiem,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 aby cię nie zniszczył.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on posłał do niego posłów swych, mówiąc: Cóż ja mam z tobą, królu Judzki? Nie przeciwkoć tobie dziś ciągnę, ale przeciwko domowi, który ze mną walczy; i rozkazał mi Bóg, abym się pospieszył. Przestań walczyć z Bogiem, który jest ze mną, aby cię nie zabił.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posławszy do niego posły swe, rzekł: Co mnie i tobie jest, królu Judzki? Nie przeciw tobie dziś ciągnę, ale walczę przeciwko innemu domowi, do którego mi Bóg co rychlej jachać kazał; przestań czynić przeciw Bogu, który ze mną jest, by cię nie zabił.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tamten wysłał do niego posłów, aby mu powiedzieli: Cóż jest między mną a tobą, królu judzki? Nie przeciw tobie ciągnę dzisiaj, ale przeciw domowi, z którym jestem w walce. Bóg mi rzekł, abym się pośpieszył. Nie sprzeciwiaj się więc Bogu, który jest ze mną, aby cię nie zniszczył.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tamten wysłał do niego posłów z takim poselstwem: Co jest między nami, królu judzki? Nie przeciwko tobie dziś wyruszyłem, lecz przeciwko domowi, z którym jestem w stanie wojny. Bóg zaś kazał mi, ażebym się śpieszył. Nie sprzeciwiaj się Bogu, który jest ze mną, aby cię nie zgubił.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Neko wysłał do niego posłańców, aby powiedzieli: Czego chcesz ode mnie, królu Judy? Nie jestem dziś przeciwko tobie, lecz przeciwko domowi, z którym jestem w stanie wojny, a Bóg polecił mi się spieszyć. Przestań sprzeciwiać się Bogu, który jest ze mną, a ciebie nie zniszczy.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Tamten zaś wysłał do niego posłów z wiadomością: „Co mam z tobą wspólnego, królu judzki? Nie wyruszyłem przeciwko tobie, lecz przeciw państwu, z którym prowadzę wojnę. Bóg nakazał mi, abym wyruszył w pośpiechu. Nie sprzeciwiaj się więc Bogu, który mnie wspiera, bo może cię zniszczyć”.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jednak wysłał do niego posłów, by mu rzekli: - Cóż mamy między sobą - ja i ty, królu judzki? Nie przeciw tobie ciągnę dzisiaj, ale przeciw domowi, który ze mną walczy, a Bóg nakazał mi pośpiech. Przestań więc przeciwstawiać się Bogu, który jest ze mną, aby cię nie zgubił!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до нього послів, кажучи: Що мені і тобі, царю Юди, сьогодні не іду проти тебе провадити війну, і Бог сказав, щоб я поспішився. Стережися Бога, що зі мною, щоб тебе не знищив.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on posłał do niego swoich posłów, mówiąc: Co ja mam z tobą, królu Judy? Dziś nie ciągnę przeciwko tobie, ale przeciw domowi, który ze mną walczy; zatem Bóg mi rozkazał, abym się pospieszył. Przestań walczyć z Bogiem, który jest ze mną, aby cię nie zabił.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on wyprawił do niego posłańców, mówiąc: ”Co tobie do mnie, królu Judy? Nie przeciw tobie przychodzę dzisiaj, lecz walczę przeciwko innemu domowi, który sam Bóg kazał mi zatrwożyć. Powstrzymaj się dla własnego dobra przez wzgląd na Boga, który jest ze mną, i nie pozwól, by cię doprowadził do zguby”.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Co my mamy do siebie, </w:t>
      </w:r>
      <w:r>
        <w:rPr>
          <w:rtl/>
        </w:rPr>
        <w:t>מַה־ּלִי וָלְָך</w:t>
      </w:r>
      <w:r>
        <w:rPr>
          <w:rtl w:val="0"/>
        </w:rPr>
        <w:t xml:space="preserve"> , idiom: Co mnie i tobie.</w:t>
      </w:r>
    </w:p>
  </w:footnote>
  <w:footnote w:id="3">
    <w:p>
      <w:pPr>
        <w:pStyle w:val="FootnoteText"/>
      </w:pPr>
      <w:r>
        <w:rPr>
          <w:rStyle w:val="FootnoteReference"/>
        </w:rPr>
        <w:t>2)</w:t>
      </w:r>
      <w:r>
        <w:t xml:space="preserve"> </w:t>
      </w:r>
      <w:r>
        <w:t>&lt;x&gt;240 26:17&lt;/x&gt;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2024-05-15T13:02:01Z</dcterms:modified>
</cp:coreProperties>
</file>