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8"/>
        <w:gridCol w:w="5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celujący* trafili króla Jozjasza i król powiedział do swoich sług: Wywieźcie mnie, bo jestem ciężko ranny!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Łucznicy jednak wymierzyli i ugodzili króla Jozjasza, tak że musiał powiedzieć do swoich sług: Wywieźcie mnie stąd, bo jestem ciężko ranny!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łucznicy ugodzili króla Jozjasza i wtedy król powiedział do swoich sług: Wyprowadźcie mnie, bo jestem ciężko ranny.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postrzelili strzelcy króla Jozyjasza. Tedy rzekł król do sług swoich: Wyprowadźcie mię z bitwy, bom jest bardzo zraniony.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tamże raniony od strzelców, rzekł służebnikom swoim: Wyprowadźcie mię z bitwy, bom jest barzo ranion.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łucznicy trafili strzałami króla Jozjasza, który rzekł swoim sługom: Wyprowadźcie mnie, bo jestem ciężko ranny.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łucznicy trafili króla Jozjasza. Wtedy król kazał swoim sługom: Wywieźcie mnie stąd, bom ciężko ranny.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Łucznicy strzelili do króla Jozjasza, a król powiedział do swych sług: Wyciągnijcie mnie, ponieważ zostałem ciężko ranny.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łucznicy zranili króla Jozjasza. Wówczas król powiedział do swoich sług: „Zabierzcie mnie z pola walki, bo jestem ciężko ranny”.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Łucznicy ugodzili strzałami króla Jozjasza i wtedy rzekł król do sług swoich: - Pomóżcie mi usunąć się [z pola walki], bo jestem ciężko ranny!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стрільці вистрілили проти царя Йосії. І цар сказав своїм слугам: Виведіть мене, бо я дуже зранений.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strzelcy postrzelili króla Jozjasza. Wtedy król powiedział do swoich sług: Wyprowadźcie mnie z bitwy, bo jestem bardzo zraniony.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strzelcy postrzelili króla Jozjasza, toteż król rzekł do swych sług: ”Zdejmijcie mnie, bo zostałem bardzo ciężko zraniony”.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łucznicy, </w:t>
      </w:r>
      <w:r>
        <w:rPr>
          <w:rtl/>
        </w:rPr>
        <w:t>הַּיֹרִים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2024-05-15T16:01:07Z</dcterms:modified>
</cp:coreProperties>
</file>