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 w domach swoich ojców, według waszych grup, zgodnie z przepisem Dawida, króla Izraela, oraz listem Salomona, jego syna.*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2024-05-15T02:55:04Z</dcterms:modified>
</cp:coreProperties>
</file>