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ziemi wziął Jehoachaza, syna Jozjasza, i obwołał go królem w Jerozolimie w miejsce jego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Inskrypcja 88 na Ostrace z Arad, datowana na ok. 600 r. p. Chr., stanowi wiadomość przekazaną przez nowo obranego króla dowódcy załogi w Arad o możliwym ataku wojsk egipskich.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2024-05-15T15:01:39Z</dcterms:modified>
</cp:coreProperties>
</file>