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roku* król Nebukadnesar posłał (rozkaz) i sprowadzono go do Babilonu wraz z drogocennymi przyborami domu JAHWE, a królem nad Judą i Jerozolimą ustanowił Sedekiasza, 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wiosną.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24:17&lt;/x&gt; Sedekiasz był wujkiem Jehojakina, co rzutuje na znaczenie słowa brat.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2024-05-15T12:56:55Z</dcterms:modified>
</cp:coreProperties>
</file>