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gdy został królem, i panował w Jerozolimie jedenaście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597-586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2024-05-15T08:11:32Z</dcterms:modified>
</cp:coreProperties>
</file>