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było złe w oczach JAHWE, jego Boga, nie ukorzył się przed Jeremiaszem, prorokiem, (który przekazywał słowa) z ust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2024-05-15T00:27:45Z</dcterms:modified>
</cp:coreProperties>
</file>