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drwili z posłańców Bożych, gardzili Jego słowami i wyśmiewali się z Jego proroków, aż do wywołania gniewu JAHWE na Jego (własny) lud, aż (do czasu, kiedy już) nie było lekarstwa.*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drwili z Bożych posłańców, gardzili Jego słowami i wyśmiewali się z Jego proroków. W końcu wywołali gniew JAHWE na Jego własny lud. Na ich odstępstwo nie było już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posłańców Boga, lekceważyli sobie jego słowa i naśmiewali się z jego proroków, aż gniew JAHWE na jego lud wzmógł się tak, że 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Bożych, i lekce sobie poważyli słów jego, a naśmiewali się z proroków jego, aż przyszła popędliwość Pańska na lud jego, tak, iż 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 i lekce sobie ważyli mowy jego, i nagrawali proroki, aż przyszła zapalczywość PANSKA na lud jego i 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Bożych wysłanników, lekceważyli ich słowa i wyśmiewali się z Jego proroków, aż wzmógł się gniew Pana na swój naród do tego stopnia,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drwili z posłańców Bożych, pogardzali jego słowami i wyszydzali jego proroków, aż gniew Pana na jego własny lud wzmógł się tak,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drwili z posłańców Bożych, pogardzali Jego słowami i wyszydzali Jego proroków. Aż wzmógł się gniew JAHWE przeciwko ludowi, tak że nie było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jednak szydzili z Bożych posłańców, lekceważyli ich słowa i wyśmiewali Jego proroków. Wtedy gniew JAHWE na Jego własny lud wzmógł się do tego stopnia, że nie było już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posłańców Bożych, lekceważyli sobie ich słowa i wyśmiewali się z Jego Proroków, aż spadł nareszcie gniew Jahwe na Jego lud i 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своїм Господом Богом, не посоромився лиця Єремії пророка і господніх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Boga, lekceważyli Jego słowa oraz naśmiewali się z Jego proroków, aż na Jego lud przyszedł gniew WIEKUISTEGO, więc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naśmiewali się z posłańców prawdziwego Boga i gardzili jego słowami, i drwili z jego proroków, aż wezbrała złość JAHWE na jego lud, aż nie było już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lekarstwa, </w:t>
      </w:r>
      <w:r>
        <w:rPr>
          <w:rtl/>
        </w:rPr>
        <w:t>מַרְּפֵא</w:t>
      </w:r>
      <w:r>
        <w:rPr>
          <w:rtl w:val="0"/>
        </w:rPr>
        <w:t xml:space="preserve"> (marpe’), lub: środka zaradczego,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2024-05-15T16:09:42Z</dcterms:modified>
</cp:coreProperties>
</file>