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na nich króla chaldejskiego,* i wyciął mieczem ich młodzież w domu ich świątyni, i nie zlitował się nad młodzieńcem ani nad dziewicą, nad starcem ani nad sędziwym – wszystkich wydał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sprowadził na nich króla chaldejskiego i wyciął ich młodzież w miejscach świętych, nie okazał litości ani młodzieńcom, ani dziewicom, ani starcom, ani ludziom w sile wieku — wszystkich wydał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na nich króla Chaldejczyków, który zabił mieczem ich młodzieńców w domu ich świątyni, a nie zlitował się nad młodzieńcem ani panną, ani starcem, ani sędziwym. Wydał wszystkich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przywiódł na nich króla Chaldejskiego, który pomordował młodzieńców ich mieczem w domu świątnicy ich, a nie przepuścił ani młodzieńcowi ani pannie, starcowi i zgrzybiałemu; wszystkich podał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przywiódł na nie króla Chaldejskiego i pomordował młodzieńce ich mieczem w domu świątnice swojej: nie zlitował się nad młodzieńcem i panienką, i starcem, ani nad zgrzybiałym nawet, ale wszytkie podał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wtedy [Pan] przeciw nim króla chaldejskiego, który wyciął mieczem ich młodzieńców wewnątrz świątyni i nie ulitował się ani nad młodzieńcem, ani nad dziewicą, ani nad starcem, ani nad siwą głową. [Bóg] 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sprowadził na nich króla chaldejskiego, który pobił mieczem ich pierworodnych w ich świętym przybytku, nie oszczędzając ani młodzieńców, ani dziewic, ani starców, ani sędziwych. Wszystkich wydał Pan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przeciwko nim króla chaldejskiego, który zabił mieczem ich młodzieńców w ich świątyni. Nie miał litości dla młodzieńca ani dla dziewicy, dla starca ani sędziwego – wszystkich wydał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przeciwko nim króla Chaldejczyków. Wymordował on mieczem ich młodzieńców w ich świątyni. Nie miał miłosierdzia ani dla chłopców, ani dla dziewcząt, ani dla ludzi starszych i okrytych siwizną. Wszyscy zostali wydani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wówczas na nich króla chaldejskiego, który ich wymordował mieczem w obrębie Świątyni, i nie darował młodzieńcowi ani pannie, ani starcowi, ani też podeszłemu wiekiem; wszystkich oddał [Jahwe]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тому, що відносилося до царя Навуходоносора, щоб відступити в тому, в чому він його закляв перед Богом. І вчинив твердою свою шию і скріпив своє серце, щоб не повернутися до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sprowadził na nich króla Kasdejczyków, który w budynku ich Świątyni pomordował mieczem ich młodzieńców; a nie przepuścił ani młodzieńcowi ani pannie, starszemu i starcowi; wszystkich podał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przeciwko nim króla Chaldejczyków, który pozabijał ich młodzieńców mieczem w domu ich sanktuarium, nie okazując współczucia młodzieńcom ani dziewicom, starym ani zniedołężniałym. Wszystko wydał On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32:24&lt;/x&gt;; &lt;x&gt;420 1:6-11&lt;/x&gt;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2024-05-15T12:59:27Z</dcterms:modified>
</cp:coreProperties>
</file>