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Joachaz* miał dwadzieścia trzy lata, gdy został królem, i panował w Jerozolimie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l. skr. Joachaz, </w:t>
      </w:r>
      <w:r>
        <w:rPr>
          <w:rtl/>
        </w:rPr>
        <w:t>יֹואָחָז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2024-05-15T14:27:57Z</dcterms:modified>
</cp:coreProperties>
</file>