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62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сповнилося слово Господа устами Єремії, щоб земля мала свої суботи, щоб відпочила. Вона спочила в усі дні свого спустошення до завершення сімдесяти літ.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2024-05-15T09:06:11Z</dcterms:modified>
</cp:coreProperties>
</file>