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57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Кир цар Персів: Господь Бог неба дав мені всі царства землі, і Він заповів мені збудувати Йому дім в Єрусалимі в Юдеї. Хто з вас є з усього його народу? Його Бог хай буде з ним, і хай він піде. Молитва Манассії.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2024-05-15T05:27:36Z</dcterms:modified>
</cp:coreProperties>
</file>