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Jerozolimą jego brata Eliakima* i zmienił jego imię na Jehojakim.** Joachaza natomiast, jego brata, Necho zabrał i uprowadził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2024-05-15T04:38:52Z</dcterms:modified>
</cp:coreProperties>
</file>