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gdy został królem, a panował w Jerozolimie jedenaście lat** i czynił to, co było złe w oczach JAHWE, 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23:362&lt;/x&gt;; &lt;x&gt;120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609-598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26:20-24&lt;/x&gt;; &lt;x&gt;300 36:20-31&lt;/x&gt;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2024-05-15T17:10:38Z</dcterms:modified>
</cp:coreProperties>
</file>