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wyruszył Nebukadnesar,* ** król Babilonu, zakuł go w spiżowe kajdany, by zaprowadzić go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 pobił Necho pod Karkemisz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2024-05-15T02:22:33Z</dcterms:modified>
</cp:coreProperties>
</file>