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część przyborów domu JAHWE sprowadził Nebukadnesar do Babilonu i złożył je w swojej świątyni*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zabrał również część przyborów ze świątyni JAHWE, które w Babilonie złożył w swojej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Nabuchodonozor zabrał też do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naczyń z domu JAHWE i złożył je w swojej świątyni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 domu Pańskiego zniósł Nabuchodonozor do Babilonu, i oddał je do kościoła swego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przeniósł i naczynia domu PANSKIEGO i postawił je we zborze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też Nabuchodonozor do Babilonu część naczyń świątyni Pańskiej i złożył je w swym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naczyń świątyni Pańskiej sprowadził Nebukadnesar do Babilonu i umieścił je w swoim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Nebukadnessar przywiózł do Babilonu niektóre naczynia domu JAHWE i złożył je w swoim pałacu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zabrał do Babilonii część naczyń z domu JAHWE i umieścił je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Nebukadnezar do Babilonu część naczyń świętych ze Świątyni Jahwe i złożył w swojej świątyni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наслав на них Халдеїв і розбійницькі групи Сирійців і розбійницькі групи Моавітів і синів Аммона і Самарії, і відійшли після цього за господним словом рукою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Nabukadnecar zniósł także do Babelu naczynia Domu WIEKUISTEGO i oddał je do swego przybytku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sprzęty z domu JAHWE sprowadził Nebukadneccar do Babilonu, po czym umieścił je w swym pałacu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świątyni, ּ</w:t>
      </w:r>
      <w:r>
        <w:rPr>
          <w:rtl/>
        </w:rPr>
        <w:t>בְהֵיכָלֹו</w:t>
      </w:r>
      <w:r>
        <w:rPr>
          <w:rtl w:val="0"/>
        </w:rPr>
        <w:t xml:space="preserve"> (behechalo) por. G, ἐν τῷ ναω, lub: w 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2024-05-15T02:29:47Z</dcterms:modified>
</cp:coreProperties>
</file>