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Jehojakin* ** miał osiemnaście*** lat, gdy został królem, panował w Jerozolimie trzy miesiące i dziesięć dni, a czynił to, co było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Jehojakin miał osiemnaście lat, kiedy został królem, i panował w Jerozolimie trzy miesiące oraz dziesięć dni. Czynił on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Joachin miał osiem lat, kiedy zaczął królować, i królował trzy miesiące i dziesięć dni w Jerozolimie. Czynił on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 lat miał Joachyn, gdy królować począł, a trzy miesiące i dziesięć dni królował w Jeruzalemie; i czynił złe przed oczyma Pańskimi;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ośmi leciech był Joachin, gdy począł królować, a trzy miesiące i dziesięć dni królował w Jeruzalem, a czynił złe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Jechoniasz miał osiemnaście lat, a panował w Jerozolimie trzy miesiące i dziesięć dni. Czynił on to, co jest złe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objął władzę królewską, a panował trzy miesiące i dziesięć dni w Jeruzalemie, czynił zaś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 lat, gdy został królem, a królował w Jerozolimie trzy miesiące i dziesięć dni.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miał osiem lat, kiedy wstąpił na tron. Przez trzy miesiące i dziesięć dni panował w Jerozolimie. Czynił on to, co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lat miał Jojakin, gdy zaczął panować, a rządził w Jeruzalem trzy miesiące i dziesięć dni. Czynił jednak to, co było złe przed oczyma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невинну кров, яку пролив Йоакім і наповнив Єрусалим невинною кровю, і Господь не захотів їх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Jojakin, gdy zakrólował miał osiem lat, a panował trzy miesiące i dziesięć dni w Jeruszalaim; i także czynił zło przed oczyma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miał osiemnaście lat, gdy zaczął panować, a panował w Jerozolimie trzy miesiące i dziesięć dni; i czynił to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Jehojakin, </w:t>
      </w:r>
      <w:r>
        <w:rPr>
          <w:rtl/>
        </w:rPr>
        <w:t>יְהֹויָכִין</w:t>
      </w:r>
      <w:r>
        <w:rPr>
          <w:rtl w:val="0"/>
        </w:rPr>
        <w:t xml:space="preserve"> lub </w:t>
      </w:r>
      <w:r>
        <w:rPr>
          <w:rtl/>
        </w:rPr>
        <w:t>יְהֹויָכִן</w:t>
      </w:r>
      <w:r>
        <w:rPr>
          <w:rtl w:val="0"/>
        </w:rPr>
        <w:t xml:space="preserve"> , lub </w:t>
      </w:r>
      <w:r>
        <w:rPr>
          <w:rtl/>
        </w:rPr>
        <w:t>יֹויָכִין</w:t>
      </w:r>
      <w:r>
        <w:rPr>
          <w:rtl w:val="0"/>
        </w:rPr>
        <w:t xml:space="preserve"> , czyli: JHWH ustanawia, 598-597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24:8-17&lt;/x&gt;; &lt;x&gt;120 25:8-21&lt;/x&gt;; &lt;x&gt;300 39:8-10&lt;/x&gt;; &lt;x&gt;300 52:12-30&lt;/x&gt;; &lt;x&gt;150 1:1-4&lt;/x&gt;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osiemnaście, za &lt;x&gt;120 24:8&lt;/x&gt;; wg MT: osiem, ׁ</w:t>
      </w:r>
      <w:r>
        <w:rPr>
          <w:rtl/>
        </w:rPr>
        <w:t>שְמֹנֶה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2024-05-15T09:33:14Z</dcterms:modified>
</cp:coreProperties>
</file>