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szczypce* ze złota – i to ze złota doskonałego**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lampy, złote 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ze złota najlepszej próby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wybornego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nożyczki złote, które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 niejakie, i lampy, i nożyczki złote: wszytko ze złota szczerego jest sprawiono.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ze złota, i to z najlepszego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kwiaty i lampy, i szczypce ze złota, i to ze złota najwyższej próby;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kwiaty, lampy i złote szczypce z najczystszego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wykonać z najlepszego złota także kwiaty, lampy i szczypce;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kwiaty, lampy i szczypce złote, wykonane z wyborowego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щипці і їхні світильники і посуд і кадильниці і вогнища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kwiaty, lampy, złote szczypce, których złoto było wyborne;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kwiaty, i lampy, i szczypce – ze złota (było to najczystsze złoto),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wg G: czary, φιάλας; por. &lt;x&gt;20 25:38&lt;/x&gt;;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doskonałego, </w:t>
      </w:r>
      <w:r>
        <w:rPr>
          <w:rtl/>
        </w:rPr>
        <w:t>מִכְלֹות</w:t>
      </w:r>
      <w:r>
        <w:rPr>
          <w:rtl w:val="0"/>
        </w:rPr>
        <w:t xml:space="preserve"> , hl, lub: najczystszego.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2024-05-16T21:09:57Z</dcterms:modified>
</cp:coreProperties>
</file>