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gasidła,* i misy, i łyżki,** i węglarki*** – z pełnego**** złota. A wejście domu, jego drzwi wewnętrzne do miejsca najświętszego***** oraz drzwi domu do świątyni były ze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gasidła, </w:t>
      </w:r>
      <w:r>
        <w:rPr>
          <w:rtl/>
        </w:rPr>
        <w:t>מְזַּמְרֹות</w:t>
      </w:r>
      <w:r>
        <w:rPr>
          <w:rtl w:val="0"/>
        </w:rPr>
        <w:t xml:space="preserve"> , zob. &lt;x&gt;300 52:18&lt;/x&gt;.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łyżki, ּ</w:t>
      </w:r>
      <w:r>
        <w:rPr>
          <w:rtl/>
        </w:rPr>
        <w:t>כַּפֹות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węglarki, </w:t>
      </w:r>
      <w:r>
        <w:rPr>
          <w:rtl/>
        </w:rPr>
        <w:t>מַחְּתֹות</w:t>
      </w:r>
      <w:r>
        <w:rPr>
          <w:rtl w:val="0"/>
        </w:rPr>
        <w:t xml:space="preserve"> (machtot), lub: żarniki.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pełnego, </w:t>
      </w:r>
      <w:r>
        <w:rPr>
          <w:rtl/>
        </w:rPr>
        <w:t>סָגּור</w:t>
      </w:r>
      <w:r>
        <w:rPr>
          <w:rtl w:val="0"/>
        </w:rPr>
        <w:t xml:space="preserve"> (sagur).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świętego świętych.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2024-05-16T18:31:08Z</dcterms:modified>
</cp:coreProperties>
</file>