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zaś nie było nic oprócz dwóch tablic,* które dał Mojżesz na Horebie,** gdzie JAHWE zawarł (przymierze) z synami Izraela przy ich wyjściu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16:32-34&lt;/x&gt;; &lt;x&gt;50 10:5&lt;/x&gt;; &lt;x&gt;650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2024-05-16T14:23:18Z</dcterms:modified>
</cp:coreProperties>
</file>