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wszyscy starsi Izraela, Lewici wzięli skrzynię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2024-05-16T07:20:40Z</dcterms:modified>
</cp:coreProperties>
</file>