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3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zaś rozpościerały swoje skrzydła nad miejscem skrzyni i okrywały te cheruby od góry skrzynię oraz jej drążki.*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25:13-15&lt;/x&gt;; &lt;x&gt;130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2024-05-16T23:54:40Z</dcterms:modified>
</cp:coreProperties>
</file>