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1"/>
        <w:gridCol w:w="1688"/>
        <w:gridCol w:w="60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Salomon powiedział: JAHWE powiedział, że będzie mieszkał w mroku!*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 pozostanie  dla  człowieka  niewidzialny.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20:21&lt;/x&gt;; &lt;x&gt;50 4:11&lt;/x&gt;; &lt;x&gt;50 5:22&lt;/x&gt;; &lt;x&gt;110 8:22-53&lt;/x&gt;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2024-05-14T12:06:26Z</dcterms:modified>
</cp:coreProperties>
</file>