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ani na ziemi, który dotrzymywałby przymierza i (okazywał) łaskę* względem swoich sług, całym sercem oddanych Tobie w swym postępowaniu.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dochowywałby wierności przymierzu : taki odczyt, jeśli potraktować wyrażenie: ׁ</w:t>
      </w:r>
      <w:r>
        <w:rPr>
          <w:rtl/>
        </w:rPr>
        <w:t>שֹמֵר הַּבְרִית וְהַחֶסֶד</w:t>
      </w:r>
      <w:r>
        <w:rPr>
          <w:rtl w:val="0"/>
        </w:rPr>
        <w:t xml:space="preserve"> jako hend.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2024-05-14T15:35:52Z</dcterms:modified>
</cp:coreProperties>
</file>