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6:16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JAHWE, Boże Izraela, dotrzymaj swojemu słudze Dawidowi, mojemu ojcu, tego, co mu zapowiedziałeś, mówiąc: Nie zostanie ci odcięty przed moim obliczem mężczyzna,* który by zasiadał na tronie Izraela, jeśli tylko twoi synowie będą pilnować swojej drogi i postępować zgodnie z moim Prawem, tak jak ty postępowałeś przed moim obliczem.**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JAHWE, Boże Izraela, zechciej dotrzymać Dawidowi, swojemu słudze, a mojemu ojcu, również i tej obietnicy: Zadbam o to, by nie zabrakło ci męskiego potomka, który by zasiadał na tronie Izraela, jeśli tylko twoi synowie będą zważać na swoje czyny i postępować zgodnie z moim Prawem, tak jak ty postępowałeś względem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Teraz więc, JAHWE, Boże Izraela, dotrzymaj swemu słudze Dawidowi, memu ojcu, tego, co mu obiecałeś, mówiąc: Nie zabraknie ci przed moim obliczem potomka, który by zasiadał na tronie Izraela, jeśli tylko twoi synowie będą strzec swej drogi i postępować według mojego prawa, tak jak ty postępowałeś przede mną.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teraz, o Panie, Boże Izraelski! spełń słudze twemu Dawidowi, ojcu memu, coś mu był powiedział, mówiąc: Nie będzie odjęty mąż z narodu twego przed twarzą moją, aby nie miał siedzieć na stolicy Izraelskiej, jeźli tylko przestrzegać będą syno wie twoi drogi swej chodząc w zakonie moim, jakoś ty chodził przed oblicznością moją.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Teraz tedy, JAHWE Boże Izraelski, spełni słudze twemu Dawidowi, ojcu memu, cokolwiekeś rzekł, mówiąc: Nie ustanie z ciebie mąż przede mną, który by siedział na stolicy Izraelskiej: wszakże tak, jeśli strzec będą synowie twoi dróg swoich i będą chodzić w zakonie moim, jakoś i ty chodził przede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Więc i teraz, o Panie, Boże Izraela, dotrzymaj słowa Twemu słudze, memu ojcu, Dawidowi, jak mu przyrzekłeś, mówiąc: Nie będzie ci odjęty sprzed mego oblicza potomek na tronie Izraela, jeśli tylko twoi synowie strzec będą swej drogi, postępując wobec Mnie tak, jak ty wobec Mnie postępowałeś.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tedy, Panie, Boże Izraela, dotrzymaj swojemu słudze Dawidowi, mojemu ojcu, co mu obiecałeś, mówiąc: Nie zabraknie ci męskiego potomka przed obliczem moim, który by zasiadał na tronie izraelskim, jeśli tylko twoi synowie będą się pilnować, aby postępować według mojego zakonu tak jak ty przede mną postępowałeś.</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więc JAHWE, Boże Izraela, dotrzymaj obietnicy, którą złożyłeś Twojemu słudze, Dawidowi, mojemu ojcu, gdy powiedziałeś: Nie zostaniesz pozbawiony potomka, zasiadającego na tronie Izraela, przed Moim obliczem, jeżeli tylko twoi synowie będą przestrzegali swojej drogi, postępując według Mego prawa, jak ty postępowałeś wobec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Boże Izraela, dotrzymaj teraz obietnicy, którą dałeś Twojemu słudze, a mojemu ojcu, Dawidowi, mówiąc: «Nie zabraknie ci następcy, który będzie stał przed moim obliczem i zasiadał na tronie Izraela, jeśli twoi potomkowie będą usilnie starali się postępować zgodnie z moim Prawem, tak jak ty postępujesz wobec Mnie».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więc, o Jahwe, Boże Izraela, dopełnij tego, coś przyrzekł słudze twemu a mojemu ojcu, Dawidowi, gdyś wyrzekł: ”Zawsze będzie zasiadał twój potomek przed moim obliczem na tronie Izraela, jeśli tylko synowie twoi będą przestrzegać sposobu życia i postępowania według prawa mego, tak jak ty postępowałeś wobec mnie.”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Господи Боже Ізраїля, збережи твому рабові моєму батькові Давидові те, що Ти йому мовив, кажучи: Не забракне тобі чоловіка перед моїм лицем, що сидить на престолі Ізраїля, тільки якщо твої сини збережуть їхню дорогу, щоб ходити в моєму законі, так як ти ходив переді Мною.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teraz, WIEKUISTY, Boże Israela, spełń Twojemu słudze Dawidowi, memu ojcu, co mu zapowiedziałeś, mówiąc: Nie będzie odjęty przed Mym obliczem mąż siedzący na tronie Israela, jeśli tylko twoi synowie będą przestrzegać swej drogi, chodząc w Moim Prawie, jak ty chodziłeś przed Mym obliczem.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teraz, JAHWE, Boże Izraela, dotrzymaj tego, co obiecałeś swemu słudze Dawidowi, memu ojcu, mówiąc: ʼNie zostanie sprzede mnie odcięty żaden z pochodzących od ciebie mężczyzn, którzy mają zasiadać na tronie Izraela, jeśli tylko twoi synowie będą zważać na swą drogę, chodząc według mego prawa, tak jak ty chodziłeś przede mnąʼ.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zostanie ci odcięty przed moim obliczem mężczyzna, </w:t>
      </w:r>
      <w:r>
        <w:rPr>
          <w:rtl/>
        </w:rPr>
        <w:t>מִּלְפָנַי אִיׁש לְָך לֹא־יִּכָרֵת</w:t>
      </w:r>
      <w:r>
        <w:rPr>
          <w:rtl w:val="0"/>
        </w:rPr>
        <w:t xml:space="preserve"> , idom: nie zabraknie ci męskiego potomka.</w:t>
      </w:r>
    </w:p>
  </w:footnote>
  <w:footnote w:id="3">
    <w:p>
      <w:pPr>
        <w:pStyle w:val="FootnoteText"/>
      </w:pPr>
      <w:r>
        <w:rPr>
          <w:rStyle w:val="FootnoteReference"/>
        </w:rPr>
        <w:t>2)</w:t>
      </w:r>
      <w:r>
        <w:t xml:space="preserve"> </w:t>
      </w:r>
      <w:r>
        <w:t>&lt;x&gt;110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2024-05-14T12:40:10Z</dcterms:modified>
</cp:coreProperties>
</file>