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błagań* Twojego sługi i Twojego ludu Izraela, tych, którzy będą modlić się ku temu miejscu. Tak, Ty sam wysłuchaj z miejsca, gdzie przybywasz, z niebios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wówczas błagań Twojego sługi i Twojego ludu, Izraela — wysłuchaj tych, którzy będą modlić się zwróceni ku temu miejscu. Proszę, zechciej wysłuchać z miejsca, gdzie przybywasz, z nieba — wysłuchać i 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więc prośby swego sługi i swego ludu Izraela, którą będą zanosić w tym miejscu. Wysłuchaj z miejsca swojego zamieszkania, z nieba, a gdy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tedy prośbę sługi twego, i ludu twego Izraelskiego, którąć się modlić będą na tem miejscu; ty wysłuchaj z miejsca mieszkania twego, z nieba, a wysłuchawszy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miał wysłuchać modlitwę, którą się sługa twój na nim modli i abyś wysłuchał prośby sługi twego i ludu twego Izraelskiego. Ktokolwiek się będzie modlił na tym miejscu, wysłuchaj z mieszkania twego, to jest z niebios, a 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błagania sługi Twego i Twojego ludu, Izraela, ilekroć modlić się będzie na tym miejscu, wysłuchaj z miejsca Twego przebywania, z niebios. Nie tylko wysłuchaj, ale też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błagań twego sługi i twego ludu izraelskiego, z jakimi przystępują do tego miejsca; tak, wysłuchaj z miejsca, gdzie przebywasz, z niebios, a wysłuchując, racz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błagań Twego sługi i Twego ludu, Izraela, gdy będą się modlić na tym miejscu. Wysłuchaj z miejsca swego zamieszkania, z niebios.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Twego sługi i Twego ludu, Izraela. Ilekroć będą modlić się w tym miejscu, Ty wysłuchaj ich w miejscu, gdzie przebywasz - w niebie. A kiedy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sługi Twego, a także ludu Twego izraelskiego, gdy modlić się będą na tym miejscu. Wysłuchaj z miejsca, które zamieszkujesz w niebiosach,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благання твого раба і твого народу Ізраїля, яким помоляться на цьому місці, і Ти вислухаєш на місці твого перебування з неба і почуєш і будеш милосердним.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wysłuchaj prośby Twojego sługi i Twojego israelskiego ludu, którą będą się modlić na tym miejscu. Ty wysłuchaj z miejsca Twego mieszkania, z niebios, a gdy wysłuchasz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zechciej wysłuchać błagań swego sługi oraz swego ludu izraelskiego, gdy się modlą ku temu miejscu, tak byś wysłuchał ze swego miejsca zamieszkania, z niebios; i racz wysłuchać i 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błagań, ּ</w:t>
      </w:r>
      <w:r>
        <w:rPr>
          <w:rtl/>
        </w:rPr>
        <w:t>תַחֲנּונִים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2024-05-14T04:35:25Z</dcterms:modified>
</cp:coreProperties>
</file>