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lud, Izrael, zostanie pobity wobec wroga* za to, że zgrzeszyli przeciw Tobie, lecz zawrócą i uwielbią Twoje imię,** będą modlić się i szukać u Ciebie zmiłowania w tym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26:17&lt;/x&gt;; &lt;x&gt;50 28:25&lt;/x&gt;; &lt;x&gt;110 8:33-34&lt;/x&gt;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uznają Twoją władzę, jedyność i autorytet.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2024-05-14T06:08:52Z</dcterms:modified>
</cp:coreProperties>
</file>