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odwracaj oblicza od Twojego pomazańca,* wspomnij na (dowody) łaski (okazanej) Dawidowi, Twojemu słudze.**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odwracaj się od Twojego pomazańca,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wspomnij na dowody łaski okazanej Twojemu słudze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Boże, nie odwracaj oblicza od swojego pomazańca; pamiętaj o miłosierdziu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 Boże! nie odwracaj oblicza od pomazańca twego; pamiętaj na miłosierdzie obiecane Dawidowi,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nie odwracaj oblicza Pomazańca twego: pamiętaj na miłosierdzia Dawida, sługi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nie odwracaj oblicza od Twego pomazańca, pamiętaj o Twej dobroci wobec Twego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Boże, nie odwracaj się od pomazańca swego, Pomnij na łaski okazane Dawidowi,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Boże, nie odwracaj oblicza od swego pomazańca, pamiętaj o łaskach względem Dawida,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odrzucaj swego pomazańca! Pamiętaj o łaskach, których udzieliłeś swemu słudze, Dawidowi”.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Boże, nie odwracaj oblicza od pomazańca Twego, pamiętaj o łaskach [przyrzeczonych] Dawidowi, słudze Twemu!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Боже, не відверни лиця твого помазанника, згадай щедрості Давида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Boże! Nie odwracaj oblicza Twojego pomazańca; pamiętaj o miłosierdziu względem Dawida,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nie odtrącaj oblicza swego pomazańca. Pomnij na przejawy lojalnej życzliwości wobec Dawida, twego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pomazańca, za wieloma Mss i G, τοῦ χριστοῦ σου; wg MT: pomazańców.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Odwołanie do przymierza Dawidowego, zob. &lt;x&gt;230 132:8-10&lt;/x&gt;, podczas gdy w paralelnym &lt;x&gt;110 8:50-53&lt;/x&gt; chodzi o przymierze spod góry Horeb.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&lt;x&gt;230 132:8-10&lt;/x&gt;; &lt;x&gt;290 55:3&lt;/x&gt;; &lt;x&gt;510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2024-05-14T14:55:25Z</dcterms:modified>
</cp:coreProperties>
</file>