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odwracaj oblicza od Twojego pomazańca,* wspomnij na (dowody) łaski (okazanej) Dawidowi, Twojemu słudze.**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pomazańca, za wieloma Mss i G, τοῦ χριστοῦ σου; wg MT: pomazańców.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Odwołanie do przymierza Dawidowego, zob. &lt;x&gt;230 132:8-10&lt;/x&gt;, podczas gdy w paralelnym &lt;x&gt;110 8:50-53&lt;/x&gt; chodzi o przymierze spod góry Horeb.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&lt;x&gt;230 132:8-10&lt;/x&gt;; &lt;x&gt;290 55:3&lt;/x&gt;; 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2024-05-14T18:12:34Z</dcterms:modified>
</cp:coreProperties>
</file>