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Salomonowi JAHWE, w nocy,* i powiedział do niego: Wysłuchałem twojej modlitwy i wybrałem sobie to miejsce na dom ofiarny.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JAHWE. Było to w nocy. JAHWE powiedział: Wysłuchałem twojej modlitwy i wybrałem sobie to miejsce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powiedział do niego: Wysłuchałem twojej modlitwy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Pan Salomonowi w nocy, i rzekł do niego: Wysłuchałem modlitwę twoję, i obrałem to miejsce sobie za dom do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nocy, i rzekł: Wysłuchałem modlitwę twoję i obrałem to miejsce sobie za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Salomonowi w nocy ukazał się Pan i rzekł mu: Wysłuchałem twojej modlitwy i wybrałem sobie to miejsce na dom składania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w nocy i rzekł do niego: Wysłuchałem twojej modlitwy i wybrałem sobie miejsce to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JAHWE ukazał się Salomonowi i powiedział do niego: Usłyszałem twoją modlitwę i wybrałem to miejsce dla siebie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w nocy i powiedział: „Usłyszałem twoją modlitwę i wybrałem sobie to miejsce na dom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rzekł do niego: - Wysłuchałem twojej modlitwy i wybrałem sobie to miejsce jako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зявився Соломонові вночі і сказав йому: Я вислухав твою молитву і Я вибрав собі це місце в дім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nocy, Salomon miał widzenie WIEKUISTEGO, który powiedział do niego: Wysłuchałem twoją modlitwę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w nocy Salomonowi i rzekł do niego: ”Wysłuchałem twoją modlitwę i wybrałem sobie to miejsce na dom składania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1:7&lt;/x&gt;; &lt;x&gt;110 9:10-28&lt;/x&gt;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2024-06-01T23:35:54Z</dcterms:modified>
</cp:coreProperties>
</file>