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3"/>
        <w:gridCol w:w="6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byli też dowódcami załóg,* których król Salomon miał dwustu pięćdziesięciu** (jako) zarządzających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dowódcami załóg, ׂ</w:t>
      </w:r>
      <w:r>
        <w:rPr>
          <w:rtl/>
        </w:rPr>
        <w:t>שָרֵי הַּנִּצָבִים</w:t>
      </w:r>
      <w:r>
        <w:rPr>
          <w:rtl w:val="0"/>
        </w:rPr>
        <w:t xml:space="preserve"> , lub: przełożonymi namiestników.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2024-05-13T18:00:10Z</dcterms:modified>
</cp:coreProperties>
</file>