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baalów*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tego złota, które przychodziło Salomonowi na każdy rok, sześć set i sześćdziesiąt i 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była złota, które przywożono Salomonowi na każdy rok, sześć 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ilość złota, które w ciągu jednego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wynosiła: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składano Salomonowi, wynosiła 666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шістьсот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przychodziło do Salomona w każdym roku,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2024-05-16T03:02:30Z</dcterms:modified>
</cp:coreProperties>
</file>