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handlujących** i kupców dostarczających (towary), i od wszystkich królów Arabii, i od namiestników ziemi, dostarczających Salomonowi złota oraz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handlujących : wg G: poddanych, τῶν ὑποτεταγμένων.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2024-05-15T13:20:19Z</dcterms:modified>
</cp:coreProperties>
</file>