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trzysta puklerzy z kutego złota – na jeden puklerz wychodziło trzysta (sykli)* ** złota – i złożył je król w Domu Lasu Libanu.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3,6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10:16&lt;/x&gt;; &lt;x&gt;110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2024-05-15T17:26:54Z</dcterms:modified>
</cp:coreProperties>
</file>