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szczerym*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polecił zbudować wielki tron. Miał być wykonany z kości słoniowej i pokryty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także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król stolicę wielką z kości słoniowej, i powlókł ją szczerem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 stolicę wielką z kości słoniowej, i oprawił ją szczerym złotem;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słoniowej, który wyłożył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też sporządzić wielki tron z kości słoniowej i powlec go szczerym złotem;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sporządził wielki tron z kości słoniowej i pokrył go czystym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zrobić wielki tron z kości słoniowej, który pokryto najczystszym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król wielki tron z kości słoniowej i pokrył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великий престіл з слонової кості і позолотив його щирим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także wielki tron ze słoniowej kości oraz powlókł go szczerym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wykonał wielki tron z kości słoniowej i pokrył go szczerym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2024-05-15T15:34:09Z</dcterms:modified>
</cp:coreProperties>
</file>