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zobaczyła mądrość Salomona i dom, który zbudował,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2024-05-15T17:47:14Z</dcterms:modified>
</cp:coreProperties>
</file>