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ci twoi słudzy, którzy stale przed tobą stają i 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wciąż stają przed tobą i 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 i 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 i błogosławieni ci słudzy twoi, którzy stoją przed tobą zawsze,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na każdy czas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wciąż stoją przed twoim obliczem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stale stoją przed tobą, że 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twoi słudzy, którzy nieustannie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stale przebywają przy tobie i słuchają [słów]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мужі, блаженні ці твої раби, що стоять перед тобою постійно і слухають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mężowie i szczęśliwi ci twoi słudzy, którzy zawsze przed tobą stoją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 i szczęśliwi są ci twoi słudzy, którzy wciąż stoją przed tobą i słuchają twojej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2024-05-16T03:26:01Z</dcterms:modified>
</cp:coreProperties>
</file>