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baalów* złota i bardzo wiele wonności oraz drogich kamieni** – i nie było już takich wonności jak te, które królowi Salomonowi dała królowa Saby.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drogiego kamienia, znaczenie zbiorowe, pod.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2024-05-15T15:46:56Z</dcterms:modified>
</cp:coreProperties>
</file>