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Ezdrasz, (odszedł) sprzed domu Bożego i udał się do komnaty Jehochanana, syna Eliasziba* – udał się** właśnie tam. Nie jadł chleba ani nie pił wody, bo był rozżalony wiarołomstwem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tym wydarzeniu Ezdrasz powstał, odszedł sprzed świątyni Bożej, udał się do komnaty Jehochanana, syna Eliasziba, i tam zatrzymał się na noc. Nie skosztował jednak ani chleba, ani nie napił się wody, bo był wciąż rozżalony wiarołomstwem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opuścił dom Boży i udał się do komnaty Jochanana, syna Eliasziba. Kiedy tam wszedł, nie jadł chleba ani nie pił wody, gdyż smucił się z powodu przestępstwa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Ezdrasz od domu Bożego szedł do komory Jochanana, syna Elijasybowego, a wszedłszy tam, nie jadł chleba, i wody nie pił; albowiem był żałośny dla przestępstwa tych, co się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Ezdrasz przed domem Bożym, i szedł do komory Johanana, syna Eliasib, i wszedł tam, chleba nie jadł i wody nie pił, bo żałował przestępstwa tych, którzy się byli z niewoli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Ezdrasz od domu Bożego i udał się do komnaty Jochanana, syna Eliasziba, i tam spędził noc, chleba nie jedząc i wody nie pijąc, gdyż smucił się wiarołomstwem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Ezdrasz dziedziniec przed świątynią Bożą i wszedł do mieszkania Jochanana, syna Eliasziba, i spędził tam noc, ale nie jadł chleba ani nie pił wody, był bowiem bardzo rozżalony z powodu wiarołomstwa tych, którzy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odszedł sprzed domu Bożego i udał się do komnaty Jochanana, syna Eliasziba. Nie jadł tam ani chleba, ani nie pił wody, gdyż trwał w żałobie z powodu niewierności przesiedleńców.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Ezdrasz opuścił dziedziniec przed domem Bożym i udał się do komnaty Jochanana, syna Eliasziba, i spędził tam noc, nie jedząc chleba i nie pijąc wody, ogarnięty smutkiem z powodu wiarołomstwa repatriantów.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Ezdrasz sprzed Przybytku Boga i udał się do mieszkania Jochanana, syna Eljasziba. Tam spędził noc nie pożywając chleba ani nie pijąc wody. Był bowiem pogrążony w smutku z powodu niewierności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Ездра з перед лиця божого дому і пішов до скарбниці Йоанана сина Еліюда і пішов туди. Не їв хліба і не пив води бо оплакував проступок відселених.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wstał od domu Boga i poszedł do mieszkania Jehochanana, syna Eliasziba. Zaś gdy tam wszedł, nie jadł chleba i nie pił wody, bowiem się zasmucił z powodu przestępstwa tych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powstał sprzed domu prawdziwego Boga i poszedł do jadalni Jehochanana, syna Eliasziba. Chociaż tam poszedł, nie jadł chleba ani nie pił wody, gdyż bolał nad wiarołomstwem wygnańców.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10:24&lt;/x&gt;; &lt;x&gt;160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udał się, </w:t>
      </w:r>
      <w:r>
        <w:rPr>
          <w:rtl/>
        </w:rPr>
        <w:t>וַּיֵלְֶך</w:t>
      </w:r>
      <w:r>
        <w:rPr>
          <w:rtl w:val="0"/>
        </w:rPr>
        <w:t xml:space="preserve"> (wajjelech), em. na: i zanocował, </w:t>
      </w:r>
      <w:r>
        <w:rPr>
          <w:rtl/>
        </w:rPr>
        <w:t>וַּיָלֶן</w:t>
      </w:r>
      <w:r>
        <w:rPr>
          <w:rtl w:val="0"/>
        </w:rPr>
        <w:t xml:space="preserve"> (wajjalen).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2024-06-01T20:18:58Z</dcterms:modified>
</cp:coreProperties>
</file>