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3"/>
        <w:gridCol w:w="3353"/>
        <w:gridCol w:w="4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sześciuset sześćdziesięciu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sześciuset sześćdziesięciu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— sześciuset sześćdziesięciu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Adonikamowych sześć set sześćdziesiąt i sześć;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Adonikam, sześć 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- sześciuset sześćdziesięciu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Adonikama sześciuset sześćdziesięciu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Adonikama – sześciuset sześćdziesięciu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Adonikama - sześciuset sześćdziesięciu sześciu,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- 666,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Адонікама - шістьсот шістдесять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– sześciuset sześćdziesięciu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sześciuset sześćdziesięciu sześciu: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2024-05-15T20:21:08Z</dcterms:modified>
</cp:coreProperties>
</file>