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—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Gibbarowych dziewięćdziesiat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Gebbar,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Gibbara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Gibbara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Gibbara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- 95,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Ґавера - девятдесять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dziewięćdziesięciu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2024-05-16T00:05:27Z</dcterms:modified>
</cp:coreProperties>
</file>