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5"/>
        <w:gridCol w:w="2104"/>
        <w:gridCol w:w="2554"/>
        <w:gridCol w:w="4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Azmaweta czterdziestu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2024-05-15T21:19:51Z</dcterms:modified>
</cp:coreProperties>
</file>